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-2603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Глухих Сергея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1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34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являющегося </w:t>
      </w:r>
      <w:r>
        <w:rPr>
          <w:rStyle w:val="cat-UserDefinedgrp-35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сведениям информационных ресурсов Инспекции, а также журналу регистрации входящей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налогоплательщика </w:t>
      </w:r>
      <w:r>
        <w:rPr>
          <w:rStyle w:val="cat-UserDefinedgrp-36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 месяцев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не поступал.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Установленный законодательством о налогах и сборах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месяцев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 результате чего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п.1 ст. 23,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431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Глухих С.А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заявил ходатайство о рассмотрении дела в его отсутствие, при этом указал, что вину признает, в содеянном рассеивается.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на основании ч. 2 ст. 25.1 КоАП РФ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считает возможным рассмотреть дело в 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Глухих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881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выписки из Единого государственного реестра юридических лиц; справкой об отсутствии декларации к установленному сроку от </w:t>
      </w:r>
      <w:r>
        <w:rPr>
          <w:rFonts w:ascii="Times New Roman" w:eastAsia="Times New Roman" w:hAnsi="Times New Roman" w:cs="Times New Roman"/>
          <w:sz w:val="27"/>
          <w:szCs w:val="27"/>
        </w:rPr>
        <w:t>26.07.2023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13.02.2024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</w:t>
      </w:r>
      <w:r>
        <w:rPr>
          <w:rFonts w:ascii="Times New Roman" w:eastAsia="Times New Roman" w:hAnsi="Times New Roman" w:cs="Times New Roman"/>
          <w:sz w:val="27"/>
          <w:szCs w:val="27"/>
        </w:rPr>
        <w:t>20.02.2024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Глухих С.А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>
        <w:rPr>
          <w:rFonts w:ascii="Times New Roman" w:eastAsia="Times New Roman" w:hAnsi="Times New Roman" w:cs="Times New Roman"/>
          <w:sz w:val="27"/>
          <w:szCs w:val="27"/>
        </w:rPr>
        <w:t>выявлено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07.0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Глухих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Глухих Сергея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трехсот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0412365400585008542415169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45495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6">
    <w:name w:val="cat-UserDefined grp-31 rplc-6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ED29-87FD-47E4-B5F6-CBEC417F10C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